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Умирзакова Уктама Аманбаевича, </w:t>
      </w:r>
      <w:r>
        <w:rPr>
          <w:rStyle w:val="cat-ExternalSystemDefinedgrp-30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32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31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940450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 У.А. </w:t>
      </w:r>
      <w:r>
        <w:rPr>
          <w:rFonts w:ascii="Times New Roman" w:eastAsia="Times New Roman" w:hAnsi="Times New Roman" w:cs="Times New Roman"/>
          <w:sz w:val="25"/>
          <w:szCs w:val="25"/>
        </w:rPr>
        <w:t>14.11.2023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проживающий по адресу: </w:t>
      </w:r>
      <w:r>
        <w:rPr>
          <w:rStyle w:val="cat-UserDefinedgrp-32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13.11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3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Умирзакову У.А. </w:t>
      </w:r>
      <w:r>
        <w:rPr>
          <w:rFonts w:ascii="Times New Roman" w:eastAsia="Times New Roman" w:hAnsi="Times New Roman" w:cs="Times New Roman"/>
          <w:sz w:val="26"/>
          <w:szCs w:val="26"/>
        </w:rPr>
        <w:t>03.09.2023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4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12.12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14.09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</w:t>
      </w:r>
      <w:r>
        <w:rPr>
          <w:rFonts w:ascii="Times New Roman" w:eastAsia="Times New Roman" w:hAnsi="Times New Roman" w:cs="Times New Roman"/>
          <w:sz w:val="25"/>
          <w:szCs w:val="25"/>
        </w:rPr>
        <w:t>точкой учета транспортного средства.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Умирзакова Уктама Аманбаевича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две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0412365400395001242420150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0rplc-6">
    <w:name w:val="cat-ExternalSystemDefined grp-30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ExternalSystemDefinedgrp-31rplc-11">
    <w:name w:val="cat-ExternalSystemDefined grp-31 rplc-11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4rplc-30">
    <w:name w:val="cat-UserDefined grp-34 rplc-30"/>
    <w:basedOn w:val="DefaultParagraphFont"/>
  </w:style>
  <w:style w:type="character" w:customStyle="1" w:styleId="cat-UserDefinedgrp-33rplc-34">
    <w:name w:val="cat-UserDefined grp-33 rplc-34"/>
    <w:basedOn w:val="DefaultParagraphFont"/>
  </w:style>
  <w:style w:type="character" w:customStyle="1" w:styleId="cat-UserDefinedgrp-35rplc-50">
    <w:name w:val="cat-UserDefined grp-35 rplc-50"/>
    <w:basedOn w:val="DefaultParagraphFont"/>
  </w:style>
  <w:style w:type="character" w:customStyle="1" w:styleId="cat-UserDefinedgrp-36rplc-53">
    <w:name w:val="cat-UserDefined grp-36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